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участия лица, привлекаемого к административной ответственности Шевчук Ю.Г.,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директора общества с ограниченной ответственностью «ПОКАЧЕВПРОЕКТСТРОЙСЕВРИС» Шевчук Юлии Георгиевны,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гражданка РФ, проживающей по адресу: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 за совершение правонарушения, предусмотренного ч. 2 ст. 15.33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июля 2023 года в 00 часов 01 минуту должностное лицо – Шевчук Ю.Г.,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«ПОКАЧЕВПРОЕКТСТРОЙСЕВРИС»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Ханты-Мансийского автономного округа – Югры, </w:t>
      </w:r>
      <w:r>
        <w:rPr>
          <w:rStyle w:val="cat-Addressgrp-5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– до 25 июля 2023 года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года, который согласно ст. ст. 17, 19,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страхователи ежеквартально предоставляют в установленном порядке территориальному органу страховщика по месту их регистрации.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Шевчук Ю.Г.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 об административном правонарушении извещен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320184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«ПОКАЧЕВПРОЕКТСТРОЙСЕВРИС»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представило в установленный законом срок – не позднее 25 июля 2023 года расчет по форме – ЕФС-1 за II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20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 Протокол составлен в отсутствие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Шевчук Ю.Г.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составления протокола он был извещен;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 вызове должностного лица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-телефонограмма;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проверки отчетности;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-уведомление о доставке;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-единая форма «Сведения для ведения индивидуального (персонифицированного) учета и сведения о начислениях страховых взносах на обязательное социальное страхование от несчастных случаев на производстве и профессиональных заболеваний (ЕФС-1)» от 19 сентября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 согласно которой Шевчук Ю.Г., является должностным лицом –директором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«ПОКАЧЕВПРОЕКТСТРОЙСЕВРИС»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 об административном правонарушении,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17 ч. 2 ст. 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страхователь обязан вести учет начисления и перечисления страховых взносов и производимых им страховых выплат, обеспечивать сохранность имеющихся у него документов, являющихся основанием для обеспечения по страхованию, и представлять страховщику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(далее - расчет по начисленным и уплаченным страховым взносам)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ст.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по делу доказательств,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«ПОКАЧЕВПРОЕКТСТРОЙСЕВРИС»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представило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20 сентября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имеющейся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выписке из ЕГРЮЛ, </w:t>
      </w:r>
      <w:r>
        <w:rPr>
          <w:rFonts w:ascii="Times New Roman" w:eastAsia="Times New Roman" w:hAnsi="Times New Roman" w:cs="Times New Roman"/>
          <w:sz w:val="26"/>
          <w:szCs w:val="26"/>
        </w:rPr>
        <w:t>Шевчук Ю.Г.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«ПОКАЧЕВПРОЕКТСТРОЙСЕВРИС»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 соответствии с примечанием к ст. 2.4 Кодекса Российской Федерации об административных правонарушениях является должностным лицом.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статье 2.4 Кодекса Российской Федерации об административных правонарушениях указано,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 ст. 6 и п. 1 ст. 7 Федерального закона РФ от 6 декабря 2011 года № 402-ФЗ «О бухгалтерском учете», ведение бухгалтерского учета и хранение документов бухгалтерского учета организуются руководителем экономического субъекта.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в установленный законом срок расчета по форме – ЕФС-1 за </w:t>
      </w:r>
      <w:r>
        <w:rPr>
          <w:rFonts w:ascii="Times New Roman" w:eastAsia="Times New Roman" w:hAnsi="Times New Roman" w:cs="Times New Roman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допущено в связи с ненадлежащей организацией ведения бухгалтерского учета в обществе, следовательно, в связи с ненадлежащим исполнением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«ПОКАЧЕВПРОЕКТСТРОЙСЕВРИС»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Шевчук Ю.Г.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своих должностных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Шевчук Ю.Г.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2 ст. 15.33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Шевчук Ю.Г.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наказания в виде административного штрафа, соответствующего минимальному пределу санкции за совершенное административное правонарушение.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29.9, 29.10, 29.11 Кодекса Российской Федерации об административных правонарушениях, мировой с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</w:p>
    <w:p>
      <w:pPr>
        <w:spacing w:before="0" w:after="0"/>
        <w:ind w:right="21" w:firstLine="720"/>
        <w:jc w:val="center"/>
        <w:rPr>
          <w:sz w:val="26"/>
          <w:szCs w:val="26"/>
        </w:rPr>
      </w:pPr>
    </w:p>
    <w:p>
      <w:pPr>
        <w:spacing w:before="0" w:after="0"/>
        <w:ind w:right="2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1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Шевчук Юли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Георгиевн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для уплаты административного штрафа: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получателя: УФК по Ханты-Мансийскому автономному округу – Югре (ОСФР по Ханты-Мансийскому автономному округу – Югре, л/с 04874Ф87010),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ИНН 8601002078, КПП 860101001, ОГРН 1028600517054 БИК ТОФК 007162163, ОКТМО 71871000, номер счета получателя (номер казначейского счета) 03100643000000018700, номер счета банка получателя средств (номер банковского счета, в ходящего в состав единого казначейского счета (ЕКС)) 40102810245370000007, банк получателя: РКЦ Ханты-Мансийск//УФК по Ханты-Мансийскому автономному округу – Югре г. Ханты-Мансийск, КБК 79711601230060003140.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ч. 2 ст. 32.2 Кодекса Российской Федерации об административных правонарушениях, влечет наложение администр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тивного штрафа в двукратном размере суммы неуплаченного административного штрафа, либо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десяти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вручения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получения копии постановления,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Югры.</w:t>
      </w: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72-0802/2024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5rplc-16">
    <w:name w:val="cat-Address grp-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14306.1000" TargetMode="External" /><Relationship Id="rId5" Type="http://schemas.openxmlformats.org/officeDocument/2006/relationships/hyperlink" Target="garantF1://12012505.24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